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3" w:type="dxa"/>
        <w:tblInd w:w="-357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"/>
        <w:gridCol w:w="4820"/>
        <w:gridCol w:w="283"/>
        <w:gridCol w:w="4253"/>
      </w:tblGrid>
      <w:tr w:rsidR="006B7207" w:rsidRPr="006B7207" w:rsidTr="003A2790">
        <w:trPr>
          <w:trHeight w:val="86"/>
        </w:trPr>
        <w:tc>
          <w:tcPr>
            <w:tcW w:w="357" w:type="dxa"/>
            <w:vAlign w:val="bottom"/>
          </w:tcPr>
          <w:p w:rsidR="00B73788" w:rsidRPr="00214A43" w:rsidRDefault="00B73788" w:rsidP="00B73788">
            <w:pPr>
              <w:pStyle w:val="Leiste"/>
              <w:framePr w:w="0" w:hRule="auto" w:hSpace="0" w:wrap="auto" w:vAnchor="margin" w:hAnchor="text" w:xAlign="left" w:yAlign="inline"/>
              <w:widowControl/>
              <w:spacing w:line="240" w:lineRule="auto"/>
            </w:pPr>
          </w:p>
        </w:tc>
        <w:tc>
          <w:tcPr>
            <w:tcW w:w="4820" w:type="dxa"/>
          </w:tcPr>
          <w:p w:rsidR="00B73788" w:rsidRPr="00214A43" w:rsidRDefault="00214A43" w:rsidP="00B07AB6">
            <w:pPr>
              <w:pStyle w:val="PFCI"/>
              <w:spacing w:after="240" w:line="240" w:lineRule="auto"/>
              <w:rPr>
                <w:color w:val="auto"/>
              </w:rPr>
            </w:pPr>
            <w:r w:rsidRPr="00214A43">
              <w:rPr>
                <w:color w:val="auto"/>
              </w:rPr>
              <w:t>Studienseminar GHRF Rüsselsheim</w:t>
            </w:r>
            <w:r w:rsidR="0014290C" w:rsidRPr="00214A43">
              <w:rPr>
                <w:color w:val="auto"/>
              </w:rPr>
              <w:t xml:space="preserve"> </w:t>
            </w:r>
            <w:r w:rsidR="00936717" w:rsidRPr="00214A43">
              <w:rPr>
                <w:color w:val="auto"/>
              </w:rPr>
              <w:br/>
            </w:r>
            <w:r w:rsidRPr="00214A43">
              <w:rPr>
                <w:color w:val="auto"/>
              </w:rPr>
              <w:t>Walter-Flex-Straße 60</w:t>
            </w:r>
            <w:r w:rsidR="00B07AB6" w:rsidRPr="00214A43">
              <w:rPr>
                <w:color w:val="auto"/>
              </w:rPr>
              <w:t xml:space="preserve"> </w:t>
            </w:r>
            <w:r w:rsidR="00B73788" w:rsidRPr="00214A43">
              <w:rPr>
                <w:color w:val="auto"/>
              </w:rPr>
              <w:sym w:font="Wingdings 2" w:char="F096"/>
            </w:r>
            <w:r w:rsidR="00B73788" w:rsidRPr="00214A43">
              <w:rPr>
                <w:color w:val="auto"/>
              </w:rPr>
              <w:t xml:space="preserve"> </w:t>
            </w:r>
            <w:r w:rsidR="00B07AB6" w:rsidRPr="00214A43">
              <w:rPr>
                <w:color w:val="auto"/>
              </w:rPr>
              <w:t>65428 Rüsselsheim</w:t>
            </w:r>
            <w:r w:rsidR="00B73788" w:rsidRPr="00214A43">
              <w:rPr>
                <w:color w:val="auto"/>
              </w:rPr>
              <w:t xml:space="preserve"> </w:t>
            </w:r>
          </w:p>
        </w:tc>
        <w:tc>
          <w:tcPr>
            <w:tcW w:w="283" w:type="dxa"/>
          </w:tcPr>
          <w:p w:rsidR="00B73788" w:rsidRPr="006B7207" w:rsidRDefault="00B73788" w:rsidP="00B73788">
            <w:pPr>
              <w:pStyle w:val="PFCI"/>
              <w:spacing w:line="240" w:lineRule="auto"/>
              <w:rPr>
                <w:color w:val="auto"/>
              </w:rPr>
            </w:pPr>
          </w:p>
        </w:tc>
        <w:tc>
          <w:tcPr>
            <w:tcW w:w="4253" w:type="dxa"/>
            <w:vMerge w:val="restart"/>
          </w:tcPr>
          <w:p w:rsidR="00214A43" w:rsidRPr="00214A43" w:rsidRDefault="00214A43" w:rsidP="009D56DE">
            <w:pPr>
              <w:pStyle w:val="PFCI"/>
              <w:tabs>
                <w:tab w:val="left" w:pos="1129"/>
              </w:tabs>
              <w:spacing w:line="240" w:lineRule="auto"/>
              <w:ind w:left="1128" w:hanging="1128"/>
              <w:rPr>
                <w:color w:val="auto"/>
              </w:rPr>
            </w:pPr>
            <w:r w:rsidRPr="00214A43">
              <w:rPr>
                <w:color w:val="auto"/>
              </w:rPr>
              <w:t xml:space="preserve">Arbeitsbereich Studienseminar </w:t>
            </w:r>
          </w:p>
          <w:p w:rsidR="00B73788" w:rsidRPr="00214A43" w:rsidRDefault="00214A43" w:rsidP="009D56DE">
            <w:pPr>
              <w:pStyle w:val="PFCI"/>
              <w:tabs>
                <w:tab w:val="left" w:pos="1129"/>
              </w:tabs>
              <w:spacing w:line="240" w:lineRule="auto"/>
              <w:ind w:left="1128" w:hanging="1128"/>
              <w:rPr>
                <w:color w:val="auto"/>
              </w:rPr>
            </w:pPr>
            <w:r w:rsidRPr="00214A43">
              <w:rPr>
                <w:color w:val="auto"/>
              </w:rPr>
              <w:t>GHRF Rüsselsheim</w:t>
            </w:r>
          </w:p>
          <w:p w:rsidR="00214A43" w:rsidRPr="00214A43" w:rsidRDefault="00214A43" w:rsidP="009D56DE">
            <w:pPr>
              <w:pStyle w:val="PFCI"/>
              <w:tabs>
                <w:tab w:val="left" w:pos="1129"/>
              </w:tabs>
              <w:spacing w:line="240" w:lineRule="auto"/>
              <w:ind w:left="1128" w:hanging="1128"/>
              <w:rPr>
                <w:color w:val="auto"/>
              </w:rPr>
            </w:pPr>
          </w:p>
          <w:p w:rsidR="00B73788" w:rsidRPr="00214A43" w:rsidRDefault="00B73788" w:rsidP="005620A0">
            <w:pPr>
              <w:pStyle w:val="PFCI"/>
              <w:tabs>
                <w:tab w:val="left" w:pos="1129"/>
              </w:tabs>
              <w:spacing w:line="240" w:lineRule="auto"/>
              <w:ind w:left="1129" w:hanging="1129"/>
              <w:rPr>
                <w:color w:val="auto"/>
              </w:rPr>
            </w:pPr>
          </w:p>
          <w:p w:rsidR="00B73788" w:rsidRPr="00214A43" w:rsidRDefault="00B73788" w:rsidP="005620A0">
            <w:pPr>
              <w:pStyle w:val="PFCI"/>
              <w:tabs>
                <w:tab w:val="left" w:pos="1129"/>
              </w:tabs>
              <w:spacing w:line="240" w:lineRule="auto"/>
              <w:ind w:left="1129" w:hanging="1129"/>
              <w:rPr>
                <w:color w:val="auto"/>
              </w:rPr>
            </w:pPr>
            <w:bookmarkStart w:id="0" w:name="DocNr"/>
            <w:bookmarkStart w:id="1" w:name="Aktenzeichen2"/>
            <w:bookmarkEnd w:id="0"/>
            <w:bookmarkEnd w:id="1"/>
            <w:r w:rsidRPr="00214A43">
              <w:rPr>
                <w:color w:val="auto"/>
              </w:rPr>
              <w:t>Bearbeiter/-in</w:t>
            </w:r>
            <w:r w:rsidRPr="00214A43">
              <w:rPr>
                <w:color w:val="auto"/>
              </w:rPr>
              <w:tab/>
            </w:r>
            <w:bookmarkStart w:id="2" w:name="Bearbeiter"/>
            <w:bookmarkEnd w:id="2"/>
            <w:r w:rsidR="00F85E8B">
              <w:rPr>
                <w:color w:val="auto"/>
              </w:rPr>
              <w:t>W. Rindfuß</w:t>
            </w:r>
          </w:p>
          <w:p w:rsidR="00B73788" w:rsidRPr="00214A43" w:rsidRDefault="00B73788" w:rsidP="005620A0">
            <w:pPr>
              <w:pStyle w:val="PFCI"/>
              <w:tabs>
                <w:tab w:val="left" w:pos="1129"/>
              </w:tabs>
              <w:spacing w:line="240" w:lineRule="auto"/>
              <w:ind w:left="1129" w:hanging="1129"/>
              <w:rPr>
                <w:color w:val="auto"/>
              </w:rPr>
            </w:pPr>
            <w:r w:rsidRPr="00214A43">
              <w:rPr>
                <w:color w:val="auto"/>
              </w:rPr>
              <w:t>Durchwahl</w:t>
            </w:r>
            <w:r w:rsidRPr="00214A43">
              <w:rPr>
                <w:color w:val="auto"/>
              </w:rPr>
              <w:tab/>
            </w:r>
            <w:bookmarkStart w:id="3" w:name="Durchwahl"/>
            <w:bookmarkEnd w:id="3"/>
            <w:r w:rsidR="00EA6867">
              <w:rPr>
                <w:color w:val="auto"/>
              </w:rPr>
              <w:t>06142 550</w:t>
            </w:r>
            <w:r w:rsidR="00214A43" w:rsidRPr="00214A43">
              <w:rPr>
                <w:color w:val="auto"/>
              </w:rPr>
              <w:t>80</w:t>
            </w:r>
            <w:r w:rsidR="00B07AB6" w:rsidRPr="00214A43">
              <w:rPr>
                <w:color w:val="auto"/>
              </w:rPr>
              <w:t>-</w:t>
            </w:r>
            <w:r w:rsidR="00F85E8B">
              <w:rPr>
                <w:color w:val="auto"/>
              </w:rPr>
              <w:t>500</w:t>
            </w:r>
          </w:p>
          <w:p w:rsidR="00B73788" w:rsidRPr="00214A43" w:rsidRDefault="00214A43" w:rsidP="00EA6867">
            <w:pPr>
              <w:pStyle w:val="PFCI"/>
              <w:tabs>
                <w:tab w:val="left" w:pos="1129"/>
              </w:tabs>
              <w:spacing w:line="240" w:lineRule="auto"/>
              <w:ind w:left="1129" w:hanging="1129"/>
              <w:rPr>
                <w:color w:val="auto"/>
              </w:rPr>
            </w:pPr>
            <w:r w:rsidRPr="00214A43">
              <w:rPr>
                <w:color w:val="auto"/>
              </w:rPr>
              <w:t>Fax</w:t>
            </w:r>
            <w:r w:rsidRPr="00214A43">
              <w:rPr>
                <w:color w:val="auto"/>
              </w:rPr>
              <w:tab/>
            </w:r>
          </w:p>
          <w:p w:rsidR="00B73788" w:rsidRPr="00214A43" w:rsidRDefault="00B73788" w:rsidP="005620A0">
            <w:pPr>
              <w:pStyle w:val="PFCI"/>
              <w:tabs>
                <w:tab w:val="left" w:pos="1129"/>
              </w:tabs>
              <w:spacing w:line="240" w:lineRule="auto"/>
              <w:ind w:left="1129" w:hanging="1129"/>
              <w:rPr>
                <w:color w:val="auto"/>
              </w:rPr>
            </w:pPr>
            <w:r w:rsidRPr="00214A43">
              <w:rPr>
                <w:color w:val="auto"/>
              </w:rPr>
              <w:t xml:space="preserve">E-Mail </w:t>
            </w:r>
            <w:r w:rsidRPr="00214A43">
              <w:rPr>
                <w:color w:val="auto"/>
              </w:rPr>
              <w:tab/>
            </w:r>
            <w:r w:rsidR="00F85E8B">
              <w:rPr>
                <w:color w:val="auto"/>
              </w:rPr>
              <w:t>walter.rindfuss</w:t>
            </w:r>
            <w:r w:rsidR="00124D1B" w:rsidRPr="00214A43">
              <w:rPr>
                <w:color w:val="auto"/>
              </w:rPr>
              <w:t>@</w:t>
            </w:r>
            <w:r w:rsidR="006578D9" w:rsidRPr="00214A43">
              <w:rPr>
                <w:color w:val="auto"/>
              </w:rPr>
              <w:t>ku</w:t>
            </w:r>
            <w:r w:rsidR="00124D1B" w:rsidRPr="00214A43">
              <w:rPr>
                <w:color w:val="auto"/>
              </w:rPr>
              <w:t>ltus</w:t>
            </w:r>
            <w:r w:rsidRPr="00214A43">
              <w:rPr>
                <w:color w:val="auto"/>
              </w:rPr>
              <w:t>.hessen.de</w:t>
            </w:r>
          </w:p>
          <w:p w:rsidR="009D56DE" w:rsidRPr="00214A43" w:rsidRDefault="006578D9" w:rsidP="005620A0">
            <w:pPr>
              <w:pStyle w:val="PFCI"/>
              <w:tabs>
                <w:tab w:val="left" w:pos="1129"/>
              </w:tabs>
              <w:spacing w:line="240" w:lineRule="auto"/>
              <w:ind w:left="1129" w:hanging="1129"/>
              <w:rPr>
                <w:color w:val="auto"/>
              </w:rPr>
            </w:pPr>
            <w:r w:rsidRPr="00214A43">
              <w:rPr>
                <w:color w:val="auto"/>
              </w:rPr>
              <w:tab/>
            </w:r>
          </w:p>
          <w:p w:rsidR="00B73788" w:rsidRPr="00214A43" w:rsidRDefault="00B73788" w:rsidP="005620A0">
            <w:pPr>
              <w:pStyle w:val="PFCI"/>
              <w:tabs>
                <w:tab w:val="left" w:pos="1129"/>
              </w:tabs>
              <w:spacing w:line="240" w:lineRule="auto"/>
              <w:ind w:left="1129" w:hanging="1129"/>
              <w:rPr>
                <w:color w:val="auto"/>
              </w:rPr>
            </w:pPr>
            <w:r w:rsidRPr="00214A43">
              <w:rPr>
                <w:color w:val="auto"/>
              </w:rPr>
              <w:t>Ihr Zeichen</w:t>
            </w:r>
            <w:r w:rsidRPr="00214A43">
              <w:rPr>
                <w:color w:val="auto"/>
              </w:rPr>
              <w:tab/>
            </w:r>
            <w:bookmarkStart w:id="4" w:name="Ihr_Zeichen"/>
            <w:bookmarkEnd w:id="4"/>
          </w:p>
          <w:p w:rsidR="00B73788" w:rsidRPr="00214A43" w:rsidRDefault="00B73788" w:rsidP="005620A0">
            <w:pPr>
              <w:pStyle w:val="PFCI"/>
              <w:tabs>
                <w:tab w:val="left" w:pos="1129"/>
              </w:tabs>
              <w:spacing w:line="240" w:lineRule="auto"/>
              <w:ind w:left="1129" w:hanging="1129"/>
              <w:rPr>
                <w:color w:val="auto"/>
              </w:rPr>
            </w:pPr>
            <w:r w:rsidRPr="00214A43">
              <w:rPr>
                <w:color w:val="auto"/>
              </w:rPr>
              <w:t>Ihre Nachricht</w:t>
            </w:r>
            <w:r w:rsidRPr="00214A43">
              <w:rPr>
                <w:color w:val="auto"/>
              </w:rPr>
              <w:tab/>
            </w:r>
            <w:bookmarkStart w:id="5" w:name="Ihre_Nachricht"/>
            <w:bookmarkEnd w:id="5"/>
          </w:p>
          <w:p w:rsidR="00B73788" w:rsidRPr="00214A43" w:rsidRDefault="00B73788" w:rsidP="005620A0">
            <w:pPr>
              <w:pStyle w:val="PFCI"/>
              <w:tabs>
                <w:tab w:val="left" w:pos="1129"/>
              </w:tabs>
              <w:spacing w:line="240" w:lineRule="auto"/>
              <w:ind w:left="1129" w:hanging="1129"/>
              <w:rPr>
                <w:color w:val="auto"/>
              </w:rPr>
            </w:pPr>
          </w:p>
          <w:p w:rsidR="005620A0" w:rsidRPr="006B7207" w:rsidRDefault="005620A0" w:rsidP="00EA6867">
            <w:pPr>
              <w:pStyle w:val="PFCI"/>
              <w:framePr w:w="4315" w:h="2552" w:hSpace="142" w:wrap="auto" w:vAnchor="page" w:hAnchor="page" w:x="7769" w:y="2921"/>
              <w:tabs>
                <w:tab w:val="left" w:pos="1129"/>
              </w:tabs>
              <w:spacing w:line="240" w:lineRule="auto"/>
              <w:ind w:left="1129" w:hanging="1129"/>
              <w:rPr>
                <w:b/>
                <w:vanish/>
                <w:color w:val="auto"/>
                <w:sz w:val="14"/>
                <w:szCs w:val="16"/>
              </w:rPr>
            </w:pPr>
          </w:p>
        </w:tc>
      </w:tr>
      <w:tr w:rsidR="006B7207" w:rsidRPr="006B7207" w:rsidTr="003A2790">
        <w:trPr>
          <w:trHeight w:val="1705"/>
          <w:hidden/>
        </w:trPr>
        <w:tc>
          <w:tcPr>
            <w:tcW w:w="357" w:type="dxa"/>
          </w:tcPr>
          <w:p w:rsidR="00B73788" w:rsidRPr="005E4895" w:rsidRDefault="00B73788" w:rsidP="00D15897">
            <w:pPr>
              <w:pStyle w:val="Leiste"/>
              <w:framePr w:w="0" w:hRule="auto" w:hSpace="0" w:wrap="auto" w:vAnchor="margin" w:hAnchor="text" w:xAlign="left" w:yAlign="inline"/>
              <w:widowControl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bookmarkStart w:id="6" w:name="VfgTextNr"/>
            <w:r w:rsidRPr="005E4895">
              <w:rPr>
                <w:rFonts w:cs="Arial"/>
                <w:vanish/>
                <w:sz w:val="24"/>
                <w:szCs w:val="24"/>
              </w:rPr>
              <w:t>1.</w:t>
            </w:r>
            <w:bookmarkEnd w:id="6"/>
          </w:p>
        </w:tc>
        <w:tc>
          <w:tcPr>
            <w:tcW w:w="4820" w:type="dxa"/>
          </w:tcPr>
          <w:p w:rsidR="00B87105" w:rsidRDefault="00EA6867" w:rsidP="009B2AE0">
            <w:pPr>
              <w:rPr>
                <w:rFonts w:ascii="Arial" w:hAnsi="Arial" w:cs="Arial"/>
              </w:rPr>
            </w:pPr>
            <w:bookmarkStart w:id="7" w:name="Adresse"/>
            <w:bookmarkEnd w:id="7"/>
            <w:r>
              <w:rPr>
                <w:rFonts w:ascii="Arial" w:hAnsi="Arial" w:cs="Arial"/>
              </w:rPr>
              <w:t xml:space="preserve">Hessische </w:t>
            </w:r>
            <w:proofErr w:type="spellStart"/>
            <w:r>
              <w:rPr>
                <w:rFonts w:ascii="Arial" w:hAnsi="Arial" w:cs="Arial"/>
              </w:rPr>
              <w:t>Bezügestelle</w:t>
            </w:r>
            <w:proofErr w:type="spellEnd"/>
          </w:p>
          <w:p w:rsidR="00EA6867" w:rsidRDefault="00EA6867" w:rsidP="009B2A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Zentrale Abrechnungsstelle </w:t>
            </w:r>
          </w:p>
          <w:p w:rsidR="00EA6867" w:rsidRDefault="00EA6867" w:rsidP="009B2A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Reisekosten</w:t>
            </w:r>
          </w:p>
          <w:p w:rsidR="00B87105" w:rsidRPr="005E4895" w:rsidRDefault="00EA6867" w:rsidP="009B2A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34041 Kassel</w:t>
            </w:r>
          </w:p>
        </w:tc>
        <w:tc>
          <w:tcPr>
            <w:tcW w:w="283" w:type="dxa"/>
          </w:tcPr>
          <w:p w:rsidR="00B73788" w:rsidRPr="006B7207" w:rsidRDefault="00B73788" w:rsidP="00B73788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spacing w:line="240" w:lineRule="auto"/>
              <w:rPr>
                <w:rStyle w:val="Erstellungsdatum"/>
                <w:rFonts w:cs="Arial"/>
                <w:b w:val="0"/>
                <w:vanish w:val="0"/>
                <w:sz w:val="14"/>
              </w:rPr>
            </w:pPr>
          </w:p>
        </w:tc>
        <w:tc>
          <w:tcPr>
            <w:tcW w:w="4253" w:type="dxa"/>
            <w:vMerge/>
          </w:tcPr>
          <w:p w:rsidR="00B73788" w:rsidRPr="006B7207" w:rsidRDefault="00B73788" w:rsidP="00B73788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992"/>
                <w:tab w:val="left" w:pos="1416"/>
              </w:tabs>
              <w:spacing w:line="240" w:lineRule="auto"/>
              <w:rPr>
                <w:rStyle w:val="Erstellungsdatum"/>
                <w:rFonts w:cs="Arial"/>
                <w:b w:val="0"/>
                <w:vanish w:val="0"/>
                <w:sz w:val="14"/>
              </w:rPr>
            </w:pPr>
          </w:p>
        </w:tc>
      </w:tr>
    </w:tbl>
    <w:p w:rsidR="00E957F1" w:rsidRDefault="00E957F1" w:rsidP="00E957F1">
      <w:bookmarkStart w:id="8" w:name="Betreff"/>
    </w:p>
    <w:p w:rsidR="00591089" w:rsidRDefault="00EA6867" w:rsidP="00591089">
      <w:pPr>
        <w:widowControl/>
        <w:tabs>
          <w:tab w:val="left" w:pos="5387"/>
        </w:tabs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Bestätigung genehmigter Dienstreisen</w:t>
      </w:r>
    </w:p>
    <w:p w:rsidR="00591089" w:rsidRDefault="00EA6867" w:rsidP="00591089">
      <w:pPr>
        <w:widowControl/>
        <w:tabs>
          <w:tab w:val="left" w:pos="5387"/>
        </w:tabs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Erklärung des Dienstvorgesetzten</w:t>
      </w:r>
    </w:p>
    <w:p w:rsidR="00591089" w:rsidRPr="001807CE" w:rsidRDefault="00591089" w:rsidP="00591089">
      <w:pPr>
        <w:widowControl/>
        <w:tabs>
          <w:tab w:val="left" w:pos="5387"/>
        </w:tabs>
        <w:spacing w:line="240" w:lineRule="auto"/>
        <w:rPr>
          <w:rFonts w:ascii="Arial" w:hAnsi="Arial" w:cs="Arial"/>
          <w:b/>
          <w:sz w:val="22"/>
          <w:szCs w:val="22"/>
        </w:rPr>
      </w:pPr>
    </w:p>
    <w:p w:rsidR="00591089" w:rsidRDefault="00EA6867" w:rsidP="00591089">
      <w:pPr>
        <w:widowControl/>
        <w:tabs>
          <w:tab w:val="left" w:pos="5387"/>
        </w:tabs>
        <w:spacing w:line="32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Herr/Frau </w:t>
      </w:r>
      <w:r w:rsidR="001A3F40">
        <w:rPr>
          <w:rFonts w:ascii="Arial" w:hAnsi="Arial" w:cs="Arial"/>
          <w:sz w:val="22"/>
          <w:szCs w:val="22"/>
        </w:rPr>
        <w:t>_________________________________________</w:t>
      </w:r>
    </w:p>
    <w:p w:rsidR="001A3F40" w:rsidRDefault="001A3F40" w:rsidP="00591089">
      <w:pPr>
        <w:widowControl/>
        <w:tabs>
          <w:tab w:val="left" w:pos="5387"/>
        </w:tabs>
        <w:spacing w:line="324" w:lineRule="auto"/>
        <w:rPr>
          <w:rFonts w:ascii="Arial" w:hAnsi="Arial" w:cs="Arial"/>
          <w:sz w:val="22"/>
          <w:szCs w:val="22"/>
        </w:rPr>
      </w:pPr>
    </w:p>
    <w:p w:rsidR="00EA6867" w:rsidRDefault="00EA6867" w:rsidP="00591089">
      <w:pPr>
        <w:widowControl/>
        <w:tabs>
          <w:tab w:val="left" w:pos="5387"/>
        </w:tabs>
        <w:spacing w:line="32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Personalnummer </w:t>
      </w:r>
      <w:r w:rsidR="001A3F40">
        <w:rPr>
          <w:rFonts w:ascii="Arial" w:hAnsi="Arial" w:cs="Arial"/>
          <w:sz w:val="22"/>
          <w:szCs w:val="22"/>
        </w:rPr>
        <w:t>________________________</w:t>
      </w:r>
    </w:p>
    <w:p w:rsidR="001A3F40" w:rsidRDefault="001A3F40" w:rsidP="00591089">
      <w:pPr>
        <w:widowControl/>
        <w:tabs>
          <w:tab w:val="left" w:pos="5387"/>
        </w:tabs>
        <w:spacing w:line="324" w:lineRule="auto"/>
        <w:rPr>
          <w:rFonts w:ascii="Arial" w:hAnsi="Arial" w:cs="Arial"/>
          <w:sz w:val="22"/>
          <w:szCs w:val="22"/>
        </w:rPr>
      </w:pPr>
    </w:p>
    <w:p w:rsidR="00EA6867" w:rsidRDefault="001A3F40" w:rsidP="00591089">
      <w:pPr>
        <w:widowControl/>
        <w:tabs>
          <w:tab w:val="left" w:pos="5387"/>
        </w:tabs>
        <w:spacing w:line="32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Erledigte im Zeitraum vom ________________</w:t>
      </w:r>
      <w:r w:rsidR="00EA6867">
        <w:rPr>
          <w:rFonts w:ascii="Arial" w:hAnsi="Arial" w:cs="Arial"/>
          <w:sz w:val="22"/>
          <w:szCs w:val="22"/>
        </w:rPr>
        <w:t xml:space="preserve">   bis </w:t>
      </w:r>
      <w:r>
        <w:rPr>
          <w:rFonts w:ascii="Arial" w:hAnsi="Arial" w:cs="Arial"/>
          <w:sz w:val="22"/>
          <w:szCs w:val="22"/>
        </w:rPr>
        <w:t>_________________</w:t>
      </w:r>
    </w:p>
    <w:p w:rsidR="00EA6867" w:rsidRDefault="00EA6867" w:rsidP="00591089">
      <w:pPr>
        <w:widowControl/>
        <w:tabs>
          <w:tab w:val="left" w:pos="5387"/>
        </w:tabs>
        <w:spacing w:line="32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Dienstgeschäfte außerhalb der Dienststätte.</w:t>
      </w:r>
    </w:p>
    <w:p w:rsidR="00EA6867" w:rsidRDefault="00EA6867" w:rsidP="00591089">
      <w:pPr>
        <w:widowControl/>
        <w:tabs>
          <w:tab w:val="left" w:pos="5387"/>
        </w:tabs>
        <w:spacing w:line="324" w:lineRule="auto"/>
        <w:rPr>
          <w:rFonts w:ascii="Arial" w:hAnsi="Arial" w:cs="Arial"/>
          <w:sz w:val="22"/>
          <w:szCs w:val="22"/>
        </w:rPr>
      </w:pPr>
    </w:p>
    <w:p w:rsidR="00EA6867" w:rsidRDefault="001A3F40" w:rsidP="00591089">
      <w:pPr>
        <w:widowControl/>
        <w:tabs>
          <w:tab w:val="left" w:pos="5387"/>
        </w:tabs>
        <w:spacing w:line="32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EA6867">
        <w:rPr>
          <w:rFonts w:ascii="Arial" w:hAnsi="Arial" w:cs="Arial"/>
          <w:sz w:val="22"/>
          <w:szCs w:val="22"/>
        </w:rPr>
        <w:t>Die Benutzung des privaten Kraftfahrzeugs war genehmigt.</w:t>
      </w:r>
    </w:p>
    <w:p w:rsidR="00EA6867" w:rsidRDefault="001A3F40" w:rsidP="00591089">
      <w:pPr>
        <w:widowControl/>
        <w:tabs>
          <w:tab w:val="left" w:pos="5387"/>
        </w:tabs>
        <w:spacing w:line="32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EA6867">
        <w:rPr>
          <w:rFonts w:ascii="Arial" w:hAnsi="Arial" w:cs="Arial"/>
          <w:sz w:val="22"/>
          <w:szCs w:val="22"/>
        </w:rPr>
        <w:t>Es lagen triftige Gründe für die Benutzung des privaten Kraftfahrzeugs vor.</w:t>
      </w:r>
    </w:p>
    <w:p w:rsidR="00EA6867" w:rsidRDefault="001A3F40" w:rsidP="00591089">
      <w:pPr>
        <w:widowControl/>
        <w:tabs>
          <w:tab w:val="left" w:pos="5387"/>
        </w:tabs>
        <w:spacing w:line="32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EA6867">
        <w:rPr>
          <w:rFonts w:ascii="Arial" w:hAnsi="Arial" w:cs="Arial"/>
          <w:sz w:val="22"/>
          <w:szCs w:val="22"/>
        </w:rPr>
        <w:t xml:space="preserve">Es lagen keine triftigen Gründe für die Benutzung des privaten </w:t>
      </w:r>
      <w:r>
        <w:rPr>
          <w:rFonts w:ascii="Arial" w:hAnsi="Arial" w:cs="Arial"/>
          <w:sz w:val="22"/>
          <w:szCs w:val="22"/>
        </w:rPr>
        <w:t>Kraftfahrzeugs</w:t>
      </w:r>
      <w:r w:rsidR="00EA6867">
        <w:rPr>
          <w:rFonts w:ascii="Arial" w:hAnsi="Arial" w:cs="Arial"/>
          <w:sz w:val="22"/>
          <w:szCs w:val="22"/>
        </w:rPr>
        <w:t xml:space="preserve"> vor.</w:t>
      </w:r>
    </w:p>
    <w:p w:rsidR="00EA6867" w:rsidRDefault="00EA6867" w:rsidP="00591089">
      <w:pPr>
        <w:widowControl/>
        <w:tabs>
          <w:tab w:val="left" w:pos="5387"/>
        </w:tabs>
        <w:spacing w:line="324" w:lineRule="auto"/>
        <w:rPr>
          <w:rFonts w:ascii="Arial" w:hAnsi="Arial" w:cs="Arial"/>
          <w:sz w:val="22"/>
          <w:szCs w:val="22"/>
        </w:rPr>
      </w:pPr>
    </w:p>
    <w:p w:rsidR="00EA6867" w:rsidRDefault="00EA6867" w:rsidP="00591089">
      <w:pPr>
        <w:widowControl/>
        <w:tabs>
          <w:tab w:val="left" w:pos="5387"/>
        </w:tabs>
        <w:spacing w:line="32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Sonstige Erläuterungen zur Genehmigung der Dienstreise (falls erforderlich)</w:t>
      </w:r>
    </w:p>
    <w:p w:rsidR="00EA6867" w:rsidRDefault="00EA6867" w:rsidP="00591089">
      <w:pPr>
        <w:widowControl/>
        <w:tabs>
          <w:tab w:val="left" w:pos="5387"/>
        </w:tabs>
        <w:spacing w:line="32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:rsidR="00EA6867" w:rsidRDefault="00EA6867" w:rsidP="00591089">
      <w:pPr>
        <w:widowControl/>
        <w:tabs>
          <w:tab w:val="left" w:pos="5387"/>
        </w:tabs>
        <w:spacing w:line="324" w:lineRule="auto"/>
        <w:rPr>
          <w:rFonts w:ascii="Arial" w:hAnsi="Arial" w:cs="Arial"/>
          <w:sz w:val="22"/>
          <w:szCs w:val="22"/>
        </w:rPr>
      </w:pPr>
    </w:p>
    <w:p w:rsidR="00EA6867" w:rsidRDefault="00EA6867" w:rsidP="00591089">
      <w:pPr>
        <w:widowControl/>
        <w:tabs>
          <w:tab w:val="left" w:pos="5387"/>
        </w:tabs>
        <w:spacing w:line="324" w:lineRule="auto"/>
        <w:rPr>
          <w:rFonts w:ascii="Arial" w:hAnsi="Arial" w:cs="Arial"/>
          <w:sz w:val="22"/>
          <w:szCs w:val="22"/>
        </w:rPr>
      </w:pPr>
    </w:p>
    <w:p w:rsidR="00EA6867" w:rsidRDefault="00EA6867" w:rsidP="00591089">
      <w:pPr>
        <w:widowControl/>
        <w:tabs>
          <w:tab w:val="left" w:pos="5387"/>
        </w:tabs>
        <w:spacing w:line="324" w:lineRule="auto"/>
        <w:rPr>
          <w:rFonts w:ascii="Arial" w:hAnsi="Arial" w:cs="Arial"/>
          <w:sz w:val="22"/>
          <w:szCs w:val="22"/>
        </w:rPr>
      </w:pPr>
      <w:bookmarkStart w:id="10" w:name="_GoBack"/>
      <w:bookmarkEnd w:id="10"/>
    </w:p>
    <w:p w:rsidR="00EA6867" w:rsidRDefault="00EA6867" w:rsidP="00591089">
      <w:pPr>
        <w:widowControl/>
        <w:tabs>
          <w:tab w:val="left" w:pos="5387"/>
        </w:tabs>
        <w:spacing w:line="324" w:lineRule="auto"/>
        <w:rPr>
          <w:rFonts w:ascii="Arial" w:hAnsi="Arial" w:cs="Arial"/>
          <w:sz w:val="22"/>
          <w:szCs w:val="22"/>
        </w:rPr>
      </w:pPr>
    </w:p>
    <w:p w:rsidR="00EA6867" w:rsidRDefault="00EA6867" w:rsidP="00591089">
      <w:pPr>
        <w:widowControl/>
        <w:tabs>
          <w:tab w:val="left" w:pos="5387"/>
        </w:tabs>
        <w:spacing w:line="324" w:lineRule="auto"/>
        <w:rPr>
          <w:rFonts w:ascii="Arial" w:hAnsi="Arial" w:cs="Arial"/>
          <w:sz w:val="22"/>
          <w:szCs w:val="22"/>
        </w:rPr>
      </w:pPr>
    </w:p>
    <w:p w:rsidR="00EA6867" w:rsidRDefault="00EA6867" w:rsidP="00591089">
      <w:pPr>
        <w:widowControl/>
        <w:tabs>
          <w:tab w:val="left" w:pos="5387"/>
        </w:tabs>
        <w:spacing w:line="324" w:lineRule="auto"/>
        <w:rPr>
          <w:rFonts w:ascii="Arial" w:hAnsi="Arial" w:cs="Arial"/>
          <w:sz w:val="22"/>
          <w:szCs w:val="22"/>
        </w:rPr>
      </w:pPr>
    </w:p>
    <w:p w:rsidR="00135FC4" w:rsidRPr="005A416A" w:rsidRDefault="00135FC4" w:rsidP="00135FC4">
      <w:pPr>
        <w:framePr w:w="755" w:hSpace="142" w:wrap="auto" w:vAnchor="page" w:hAnchor="page" w:x="1" w:y="5730"/>
        <w:pBdr>
          <w:top w:val="single" w:sz="6" w:space="1" w:color="auto"/>
        </w:pBdr>
      </w:pPr>
      <w:r w:rsidRPr="005A416A">
        <w:t>       </w:t>
      </w:r>
    </w:p>
    <w:bookmarkEnd w:id="8"/>
    <w:p w:rsidR="00F85E8B" w:rsidRDefault="00EA6867" w:rsidP="00135FC4">
      <w:pPr>
        <w:tabs>
          <w:tab w:val="center" w:pos="4110"/>
        </w:tabs>
      </w:pPr>
      <w:r>
        <w:t xml:space="preserve">Rüsselsheim, den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ab/>
      </w:r>
      <w:r>
        <w:tab/>
      </w:r>
      <w:r>
        <w:tab/>
        <w:t xml:space="preserve">i.A. </w:t>
      </w:r>
      <w:r w:rsidR="00F85E8B">
        <w:t>W. Rindfuß</w:t>
      </w:r>
    </w:p>
    <w:p w:rsidR="00F85E8B" w:rsidRDefault="00EA6867" w:rsidP="00135FC4">
      <w:pPr>
        <w:tabs>
          <w:tab w:val="center" w:pos="411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91089">
        <w:rPr>
          <w:sz w:val="22"/>
        </w:rPr>
        <w:t>Leiter des Studienseminars</w:t>
      </w:r>
    </w:p>
    <w:p w:rsidR="009B2AE0" w:rsidRPr="00F85E8B" w:rsidRDefault="009B2AE0" w:rsidP="00135FC4">
      <w:pPr>
        <w:tabs>
          <w:tab w:val="center" w:pos="4110"/>
        </w:tabs>
        <w:rPr>
          <w:sz w:val="22"/>
        </w:rPr>
      </w:pPr>
    </w:p>
    <w:sectPr w:rsidR="009B2AE0" w:rsidRPr="00F85E8B" w:rsidSect="007E268A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2603" w:right="1985" w:bottom="567" w:left="1701" w:header="567" w:footer="49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670" w:rsidRDefault="00D12670">
      <w:r>
        <w:separator/>
      </w:r>
    </w:p>
  </w:endnote>
  <w:endnote w:type="continuationSeparator" w:id="0">
    <w:p w:rsidR="00D12670" w:rsidRDefault="00D1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670" w:rsidRDefault="00D12670">
    <w:pPr>
      <w:pStyle w:val="Fuzeile"/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553"/>
      <w:gridCol w:w="76"/>
      <w:gridCol w:w="76"/>
    </w:tblGrid>
    <w:tr w:rsidR="00D12670" w:rsidRPr="006B7207" w:rsidTr="00C801DB">
      <w:trPr>
        <w:trHeight w:val="290"/>
      </w:trPr>
      <w:tc>
        <w:tcPr>
          <w:tcW w:w="9553" w:type="dxa"/>
          <w:shd w:val="clear" w:color="auto" w:fill="auto"/>
          <w:tcMar>
            <w:left w:w="28" w:type="dxa"/>
            <w:right w:w="28" w:type="dxa"/>
          </w:tcMar>
          <w:vAlign w:val="bottom"/>
        </w:tcPr>
        <w:tbl>
          <w:tblPr>
            <w:tblW w:w="9497" w:type="dxa"/>
            <w:tblLook w:val="01E0" w:firstRow="1" w:lastRow="1" w:firstColumn="1" w:lastColumn="1" w:noHBand="0" w:noVBand="0"/>
          </w:tblPr>
          <w:tblGrid>
            <w:gridCol w:w="2269"/>
            <w:gridCol w:w="4110"/>
            <w:gridCol w:w="3118"/>
          </w:tblGrid>
          <w:tr w:rsidR="00D12670" w:rsidRPr="00125FC3" w:rsidTr="00C801DB">
            <w:tc>
              <w:tcPr>
                <w:tcW w:w="2269" w:type="dxa"/>
                <w:shd w:val="clear" w:color="auto" w:fill="auto"/>
              </w:tcPr>
              <w:p w:rsidR="00D12670" w:rsidRPr="006700EE" w:rsidRDefault="00D12670" w:rsidP="00FD3738">
                <w:pPr>
                  <w:pStyle w:val="Fuzeile"/>
                  <w:ind w:left="-170"/>
                </w:pPr>
                <w:r>
                  <w:t xml:space="preserve">    Walter-Flex-Str. 60 </w:t>
                </w:r>
              </w:p>
              <w:p w:rsidR="00D12670" w:rsidRPr="006700EE" w:rsidRDefault="00D12670" w:rsidP="00FD3738">
                <w:pPr>
                  <w:pStyle w:val="Fuzeile"/>
                  <w:ind w:left="-170"/>
                </w:pPr>
                <w:r>
                  <w:t xml:space="preserve">    65428 Rüsselsheim</w:t>
                </w:r>
              </w:p>
              <w:p w:rsidR="00D12670" w:rsidRPr="006700EE" w:rsidRDefault="00D12670" w:rsidP="00FD3738">
                <w:pPr>
                  <w:pStyle w:val="Fuzeile"/>
                  <w:ind w:left="-170"/>
                </w:pPr>
                <w:r>
                  <w:t xml:space="preserve">    </w:t>
                </w:r>
                <w:r w:rsidR="00445A2D">
                  <w:t>Telefon: 06142 550</w:t>
                </w:r>
                <w:r>
                  <w:t>80-0</w:t>
                </w:r>
              </w:p>
              <w:p w:rsidR="00D12670" w:rsidRPr="00273EBC" w:rsidRDefault="00D12670" w:rsidP="00FD3738">
                <w:pPr>
                  <w:pStyle w:val="Fuzeile"/>
                  <w:ind w:left="-170"/>
                </w:pPr>
                <w:r w:rsidRPr="00273EBC">
                  <w:t xml:space="preserve">    T</w:t>
                </w:r>
                <w:r>
                  <w:t xml:space="preserve">elefax: 06142 </w:t>
                </w:r>
                <w:r w:rsidR="00445A2D">
                  <w:t>550</w:t>
                </w:r>
                <w:r>
                  <w:t>80-555</w:t>
                </w:r>
              </w:p>
              <w:p w:rsidR="00D12670" w:rsidRPr="006700EE" w:rsidRDefault="00D12670" w:rsidP="00FD3738">
                <w:pPr>
                  <w:pStyle w:val="Fuzeile"/>
                  <w:ind w:left="-170"/>
                </w:pPr>
              </w:p>
            </w:tc>
            <w:tc>
              <w:tcPr>
                <w:tcW w:w="4110" w:type="dxa"/>
                <w:shd w:val="clear" w:color="auto" w:fill="auto"/>
              </w:tcPr>
              <w:p w:rsidR="00D12670" w:rsidRPr="006700EE" w:rsidRDefault="00D12670" w:rsidP="00FD3738">
                <w:pPr>
                  <w:pStyle w:val="Fuzeile"/>
                  <w:ind w:left="-170"/>
                </w:pPr>
                <w:r>
                  <w:t xml:space="preserve">    E-Mail: Poststelle.STS-GHRF.GG@kultus.hessen.de</w:t>
                </w:r>
              </w:p>
              <w:p w:rsidR="00D12670" w:rsidRPr="006700EE" w:rsidRDefault="00D12670" w:rsidP="00FD3738">
                <w:pPr>
                  <w:pStyle w:val="Fuzeile"/>
                  <w:ind w:left="-170"/>
                </w:pPr>
                <w:r>
                  <w:t xml:space="preserve">    </w:t>
                </w:r>
                <w:r w:rsidRPr="006700EE">
                  <w:t>Internet:</w:t>
                </w:r>
                <w:r>
                  <w:t xml:space="preserve"> www.lakk.sts.ghrf-rueselsheim.bildung.hessen.de</w:t>
                </w:r>
              </w:p>
              <w:p w:rsidR="00D12670" w:rsidRPr="006700EE" w:rsidRDefault="00D12670" w:rsidP="00FD3738">
                <w:pPr>
                  <w:pStyle w:val="Fuzeile"/>
                  <w:ind w:left="-170"/>
                </w:pPr>
              </w:p>
            </w:tc>
            <w:tc>
              <w:tcPr>
                <w:tcW w:w="3118" w:type="dxa"/>
                <w:shd w:val="clear" w:color="auto" w:fill="auto"/>
              </w:tcPr>
              <w:p w:rsidR="00D12670" w:rsidRPr="006700EE" w:rsidRDefault="00D12670" w:rsidP="00FD3738">
                <w:pPr>
                  <w:spacing w:line="160" w:lineRule="atLeast"/>
                  <w:ind w:left="-170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 xml:space="preserve">    Öffnungszeiten:</w:t>
                </w:r>
              </w:p>
              <w:p w:rsidR="00D12670" w:rsidRDefault="00D12670" w:rsidP="00C801DB">
                <w:pPr>
                  <w:pStyle w:val="Fuzeile"/>
                  <w:rPr>
                    <w:szCs w:val="14"/>
                  </w:rPr>
                </w:pPr>
                <w:r>
                  <w:rPr>
                    <w:szCs w:val="14"/>
                  </w:rPr>
                  <w:t>Mo. Mi. Do: 09.00 – 14.00h</w:t>
                </w:r>
              </w:p>
              <w:p w:rsidR="00D12670" w:rsidRDefault="00D12670" w:rsidP="00C801DB">
                <w:pPr>
                  <w:pStyle w:val="Fuzeile"/>
                  <w:rPr>
                    <w:szCs w:val="14"/>
                  </w:rPr>
                </w:pPr>
                <w:r>
                  <w:rPr>
                    <w:szCs w:val="14"/>
                  </w:rPr>
                  <w:t>Di                09.00 – 16.00h</w:t>
                </w:r>
              </w:p>
              <w:p w:rsidR="00D12670" w:rsidRPr="006700EE" w:rsidRDefault="00D12670" w:rsidP="00C801DB">
                <w:pPr>
                  <w:pStyle w:val="Fuzeile"/>
                  <w:tabs>
                    <w:tab w:val="clear" w:pos="4536"/>
                    <w:tab w:val="left" w:pos="1060"/>
                    <w:tab w:val="left" w:pos="2268"/>
                    <w:tab w:val="left" w:pos="5670"/>
                  </w:tabs>
                </w:pPr>
                <w:r>
                  <w:rPr>
                    <w:szCs w:val="14"/>
                  </w:rPr>
                  <w:t>Fr.               09.00 – 12.00h</w:t>
                </w:r>
              </w:p>
            </w:tc>
          </w:tr>
          <w:tr w:rsidR="00D12670" w:rsidRPr="00125FC3" w:rsidTr="00C801DB">
            <w:tc>
              <w:tcPr>
                <w:tcW w:w="2269" w:type="dxa"/>
                <w:shd w:val="clear" w:color="auto" w:fill="auto"/>
              </w:tcPr>
              <w:p w:rsidR="00D12670" w:rsidRDefault="00D12670" w:rsidP="00FD3738">
                <w:pPr>
                  <w:pStyle w:val="Fuzeile"/>
                  <w:ind w:left="-170"/>
                </w:pPr>
              </w:p>
            </w:tc>
            <w:tc>
              <w:tcPr>
                <w:tcW w:w="4110" w:type="dxa"/>
                <w:shd w:val="clear" w:color="auto" w:fill="auto"/>
              </w:tcPr>
              <w:p w:rsidR="00D12670" w:rsidRDefault="00D12670" w:rsidP="00FD3738">
                <w:pPr>
                  <w:pStyle w:val="Fuzeile"/>
                  <w:ind w:left="-170"/>
                </w:pPr>
              </w:p>
            </w:tc>
            <w:tc>
              <w:tcPr>
                <w:tcW w:w="3118" w:type="dxa"/>
                <w:shd w:val="clear" w:color="auto" w:fill="auto"/>
              </w:tcPr>
              <w:p w:rsidR="00D12670" w:rsidRDefault="00D12670" w:rsidP="00FD3738">
                <w:pPr>
                  <w:spacing w:line="160" w:lineRule="atLeast"/>
                  <w:ind w:left="-170"/>
                  <w:rPr>
                    <w:rFonts w:ascii="Arial" w:hAnsi="Arial" w:cs="Arial"/>
                    <w:sz w:val="14"/>
                    <w:szCs w:val="14"/>
                  </w:rPr>
                </w:pPr>
              </w:p>
            </w:tc>
          </w:tr>
        </w:tbl>
        <w:p w:rsidR="00D12670" w:rsidRPr="006B7207" w:rsidRDefault="00D12670" w:rsidP="00C801DB">
          <w:pPr>
            <w:pStyle w:val="Fuzeile"/>
            <w:tabs>
              <w:tab w:val="left" w:pos="564"/>
            </w:tabs>
            <w:rPr>
              <w:rFonts w:cs="Arial"/>
              <w:szCs w:val="14"/>
            </w:rPr>
          </w:pPr>
        </w:p>
      </w:tc>
      <w:tc>
        <w:tcPr>
          <w:tcW w:w="76" w:type="dxa"/>
          <w:shd w:val="clear" w:color="auto" w:fill="auto"/>
          <w:tcMar>
            <w:left w:w="28" w:type="dxa"/>
            <w:right w:w="28" w:type="dxa"/>
          </w:tcMar>
          <w:vAlign w:val="bottom"/>
        </w:tcPr>
        <w:p w:rsidR="00D12670" w:rsidRPr="006B7207" w:rsidRDefault="00D12670" w:rsidP="00401744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</w:p>
      </w:tc>
      <w:tc>
        <w:tcPr>
          <w:tcW w:w="76" w:type="dxa"/>
          <w:shd w:val="clear" w:color="auto" w:fill="auto"/>
          <w:tcMar>
            <w:left w:w="28" w:type="dxa"/>
            <w:right w:w="28" w:type="dxa"/>
          </w:tcMar>
          <w:vAlign w:val="bottom"/>
        </w:tcPr>
        <w:p w:rsidR="00D12670" w:rsidRPr="006B7207" w:rsidRDefault="00D12670" w:rsidP="00033ED8">
          <w:pPr>
            <w:pStyle w:val="Fuzeile"/>
            <w:rPr>
              <w:szCs w:val="14"/>
            </w:rPr>
          </w:pPr>
        </w:p>
      </w:tc>
    </w:tr>
  </w:tbl>
  <w:p w:rsidR="00D12670" w:rsidRPr="007A399C" w:rsidRDefault="00D12670" w:rsidP="00033ED8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670" w:rsidRDefault="00D12670">
      <w:r>
        <w:separator/>
      </w:r>
    </w:p>
  </w:footnote>
  <w:footnote w:type="continuationSeparator" w:id="0">
    <w:p w:rsidR="00D12670" w:rsidRDefault="00D12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670" w:rsidRDefault="00D12670">
    <w:pPr>
      <w:pStyle w:val="Kopfzeile"/>
    </w:pPr>
    <w: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</w:instrText>
    </w:r>
    <w:r>
      <w:rPr>
        <w:rStyle w:val="Seitenzahl"/>
      </w:rPr>
      <w:fldChar w:fldCharType="separate"/>
    </w:r>
    <w:r w:rsidR="00EA6867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670" w:rsidRPr="00214A43" w:rsidRDefault="00D12670" w:rsidP="00401744">
    <w:pPr>
      <w:pStyle w:val="KopfICI"/>
      <w:framePr w:hRule="auto" w:hSpace="0" w:wrap="auto" w:vAnchor="margin" w:hAnchor="text" w:xAlign="left" w:yAlign="inline"/>
      <w:spacing w:line="240" w:lineRule="auto"/>
      <w:rPr>
        <w:color w:val="0070C0"/>
      </w:rPr>
    </w:pPr>
    <w:bookmarkStart w:id="12" w:name="Color"/>
    <w:bookmarkStart w:id="13" w:name="SW"/>
    <w:r w:rsidRPr="00214A43">
      <w:rPr>
        <w:noProof/>
        <w:color w:val="0070C0"/>
        <w:sz w:val="28"/>
      </w:rPr>
      <w:drawing>
        <wp:anchor distT="0" distB="0" distL="114300" distR="114300" simplePos="0" relativeHeight="251659264" behindDoc="0" locked="0" layoutInCell="1" allowOverlap="1" wp14:anchorId="74B4A7DD" wp14:editId="5198C8BD">
          <wp:simplePos x="0" y="0"/>
          <wp:positionH relativeFrom="page">
            <wp:posOffset>6400165</wp:posOffset>
          </wp:positionH>
          <wp:positionV relativeFrom="page">
            <wp:posOffset>340995</wp:posOffset>
          </wp:positionV>
          <wp:extent cx="831215" cy="1076325"/>
          <wp:effectExtent l="0" t="0" r="6985" b="9525"/>
          <wp:wrapNone/>
          <wp:docPr id="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4A43">
      <w:rPr>
        <w:color w:val="0070C0"/>
      </w:rPr>
      <w:t>Hessische Lehrkräfteakademie</w:t>
    </w:r>
    <w:bookmarkStart w:id="14" w:name="Kopf"/>
    <w:bookmarkEnd w:id="12"/>
    <w:bookmarkEnd w:id="13"/>
    <w:bookmarkEnd w:id="14"/>
  </w:p>
  <w:p w:rsidR="00D12670" w:rsidRPr="00214A43" w:rsidRDefault="00D12670" w:rsidP="00401744">
    <w:pPr>
      <w:pStyle w:val="KopfICI"/>
      <w:framePr w:hRule="auto" w:hSpace="0" w:wrap="auto" w:vAnchor="margin" w:hAnchor="text" w:xAlign="left" w:yAlign="inline"/>
      <w:spacing w:line="240" w:lineRule="auto"/>
      <w:rPr>
        <w:color w:val="0070C0"/>
      </w:rPr>
    </w:pPr>
    <w:r w:rsidRPr="00214A43">
      <w:rPr>
        <w:color w:val="0070C0"/>
      </w:rPr>
      <w:t>Studienseminar GHRF Rüsselsheim</w:t>
    </w:r>
  </w:p>
  <w:p w:rsidR="00D12670" w:rsidRDefault="00D12670" w:rsidP="00214A43">
    <w:pPr>
      <w:pStyle w:val="Adresse"/>
      <w:framePr w:w="9367" w:hSpace="142" w:wrap="auto" w:vAnchor="page" w:hAnchor="page" w:x="1705" w:y="285"/>
      <w:widowControl/>
      <w:rPr>
        <w:rFonts w:ascii="Arial" w:hAnsi="Arial" w:cs="Arial"/>
        <w:vanish/>
        <w:sz w:val="12"/>
        <w:szCs w:val="12"/>
      </w:rPr>
    </w:pPr>
  </w:p>
  <w:p w:rsidR="00D12670" w:rsidRPr="00401744" w:rsidRDefault="00D12670" w:rsidP="00401744">
    <w:pPr>
      <w:pStyle w:val="KopfICI"/>
      <w:framePr w:hRule="auto" w:hSpace="0" w:wrap="auto" w:vAnchor="margin" w:hAnchor="text" w:xAlign="left" w:yAlign="inline"/>
      <w:spacing w:line="240" w:lineRule="auto"/>
      <w:rPr>
        <w:color w:val="auto"/>
        <w:sz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6246"/>
    <w:multiLevelType w:val="hybridMultilevel"/>
    <w:tmpl w:val="BB540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601537910"/>
  </wne:recipientData>
  <wne:recipientData>
    <wne:active wne:val="1"/>
    <wne:hash wne:val="421710325"/>
  </wne:recipientData>
  <wne:recipientData>
    <wne:active wne:val="1"/>
    <wne:hash wne:val="-1457869825"/>
  </wne:recipientData>
  <wne:recipientData>
    <wne:active wne:val="1"/>
    <wne:hash wne:val="1478412110"/>
  </wne:recipientData>
  <wne:recipientData>
    <wne:active wne:val="1"/>
    <wne:hash wne:val="-83309035"/>
  </wne:recipientData>
  <wne:recipientData>
    <wne:active wne:val="1"/>
    <wne:hash wne:val="-1254144708"/>
  </wne:recipientData>
  <wne:recipientData>
    <wne:active wne:val="1"/>
    <wne:hash wne:val="-1037089268"/>
  </wne:recipientData>
  <wne:recipientData>
    <wne:active wne:val="1"/>
    <wne:hash wne:val="-260220362"/>
  </wne:recipientData>
  <wne:recipientData>
    <wne:active wne:val="1"/>
    <wne:hash wne:val="-1475638744"/>
  </wne:recipientData>
  <wne:recipientData>
    <wne:active wne:val="1"/>
    <wne:hash wne:val="267747692"/>
  </wne:recipientData>
  <wne:recipientData>
    <wne:active wne:val="1"/>
    <wne:hash wne:val="-56416301"/>
  </wne:recipientData>
  <wne:recipientData>
    <wne:active wne:val="1"/>
    <wne:hash wne:val="-195912385"/>
  </wne:recipientData>
  <wne:recipientData>
    <wne:active wne:val="1"/>
    <wne:hash wne:val="2049255116"/>
  </wne:recipientData>
  <wne:recipientData>
    <wne:active wne:val="1"/>
    <wne:hash wne:val="247263102"/>
  </wne:recipientData>
  <wne:recipientData>
    <wne:active wne:val="1"/>
    <wne:hash wne:val="657224876"/>
  </wne:recipientData>
  <wne:recipientData>
    <wne:active wne:val="1"/>
    <wne:hash wne:val="-753327822"/>
  </wne:recipientData>
  <wne:recipientData>
    <wne:active wne:val="1"/>
    <wne:hash wne:val="-871936566"/>
  </wne:recipientData>
  <wne:recipientData>
    <wne:active wne:val="1"/>
    <wne:hash wne:val="898392306"/>
  </wne:recipientData>
  <wne:recipientData>
    <wne:active wne:val="1"/>
    <wne:hash wne:val="-189759227"/>
  </wne:recipientData>
  <wne:recipientData>
    <wne:active wne:val="1"/>
    <wne:hash wne:val="493696235"/>
  </wne:recipientData>
  <wne:recipientData>
    <wne:active wne:val="1"/>
    <wne:hash wne:val="240874298"/>
  </wne:recipientData>
  <wne:recipientData>
    <wne:active wne:val="1"/>
    <wne:hash wne:val="-1891675682"/>
  </wne:recipientData>
  <wne:recipientData>
    <wne:active wne:val="1"/>
    <wne:hash wne:val="1399936076"/>
  </wne:recipientData>
  <wne:recipientData>
    <wne:active wne:val="1"/>
    <wne:hash wne:val="-1946347453"/>
  </wne:recipientData>
  <wne:recipientData>
    <wne:active wne:val="1"/>
    <wne:hash wne:val="-1781820248"/>
  </wne:recipientData>
  <wne:recipientData>
    <wne:active wne:val="1"/>
    <wne:hash wne:val="-646203808"/>
  </wne:recipientData>
  <wne:recipientData>
    <wne:active wne:val="1"/>
    <wne:hash wne:val="1404783458"/>
  </wne:recipientData>
  <wne:recipientData>
    <wne:active wne:val="1"/>
    <wne:hash wne:val="-1673948666"/>
  </wne:recipientData>
  <wne:recipientData>
    <wne:active wne:val="1"/>
    <wne:hash wne:val="96334323"/>
  </wne:recipientData>
  <wne:recipientData>
    <wne:active wne:val="1"/>
    <wne:hash wne:val="-769111921"/>
  </wne:recipientData>
  <wne:recipientData>
    <wne:active wne:val="1"/>
    <wne:hash wne:val="-567088395"/>
  </wne:recipientData>
  <wne:recipientData>
    <wne:active wne:val="1"/>
    <wne:hash wne:val="1239577697"/>
  </wne:recipientData>
  <wne:recipientData>
    <wne:active wne:val="1"/>
    <wne:hash wne:val="1615428143"/>
  </wne:recipientData>
  <wne:recipientData>
    <wne:active wne:val="1"/>
    <wne:hash wne:val="-1247794111"/>
  </wne:recipientData>
  <wne:recipientData>
    <wne:active wne:val="1"/>
    <wne:hash wne:val="-2111153689"/>
  </wne:recipientData>
  <wne:recipientData>
    <wne:active wne:val="1"/>
    <wne:hash wne:val="-1015896281"/>
  </wne:recipientData>
  <wne:recipientData>
    <wne:active wne:val="1"/>
    <wne:hash wne:val="1622561891"/>
  </wne:recipientData>
  <wne:recipientData>
    <wne:active wne:val="1"/>
    <wne:hash wne:val="101001982"/>
  </wne:recipientData>
  <wne:recipientData>
    <wne:active wne:val="1"/>
    <wne:hash wne:val="-932645065"/>
  </wne:recipientData>
  <wne:recipientData>
    <wne:active wne:val="1"/>
    <wne:hash wne:val="-780339584"/>
  </wne:recipientData>
  <wne:recipientData>
    <wne:active wne:val="1"/>
    <wne:hash wne:val="1030393034"/>
  </wne:recipientData>
  <wne:recipientData>
    <wne:active wne:val="1"/>
    <wne:hash wne:val="797063510"/>
  </wne:recipientData>
  <wne:recipientData>
    <wne:active wne:val="1"/>
    <wne:hash wne:val="1634429549"/>
  </wne:recipientData>
  <wne:recipientData>
    <wne:active wne:val="1"/>
    <wne:hash wne:val="-1681750900"/>
  </wne:recipientData>
  <wne:recipientData>
    <wne:active wne:val="1"/>
    <wne:hash wne:val="1669257108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  <wne:hash wne:val="-314604013"/>
  </wne:recipientData>
  <wne:recipientData>
    <wne:active wne:val="0"/>
    <wne:hash wne:val="91172321"/>
  </wne:recipientData>
  <wne:recipientData>
    <wne:active wne:val="0"/>
    <wne:hash wne:val="-66767335"/>
  </wne:recipientData>
  <wne:recipientData>
    <wne:active wne:val="0"/>
    <wne:hash wne:val="911523170"/>
  </wne:recipientData>
  <wne:recipientData>
    <wne:active wne:val="0"/>
    <wne:hash wne:val="624755257"/>
  </wne:recipientData>
  <wne:recipientData>
    <wne:active wne:val="0"/>
    <wne:hash wne:val="-1235570847"/>
  </wne:recipientData>
  <wne:recipientData>
    <wne:active wne:val="0"/>
    <wne:hash wne:val="426701052"/>
  </wne:recipientData>
  <wne:recipientData>
    <wne:active wne:val="0"/>
    <wne:hash wne:val="932003601"/>
  </wne:recipientData>
  <wne:recipientData>
    <wne:active wne:val="0"/>
    <wne:hash wne:val="7332010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S:\Verwaltung Studienseminar\2.3 - PRÜFUNG\Niederschriftslisten alle Einst.-Termine\Prüfungen 19\Niederschrift Winter 19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LiV SO 19$'` "/>
    <w:odso>
      <w:fieldMapData>
        <w:column w:val="0"/>
        <w:lid w:val="de-DE"/>
      </w:fieldMapData>
      <w:fieldMapData>
        <w:type w:val="dbColumn"/>
        <w:name w:val="Anrede"/>
        <w:mappedName w:val="Anrede"/>
        <w:column w:val="1"/>
        <w:lid w:val="de-DE"/>
      </w:fieldMapData>
      <w:fieldMapData>
        <w:type w:val="dbColumn"/>
        <w:name w:val="Vorname"/>
        <w:mappedName w:val="Vorname"/>
        <w:column w:val="3"/>
        <w:lid w:val="de-DE"/>
      </w:fieldMapData>
      <w:fieldMapData>
        <w:column w:val="0"/>
        <w:lid w:val="de-DE"/>
      </w:fieldMapData>
      <w:fieldMapData>
        <w:type w:val="dbColumn"/>
        <w:name w:val="Nachname"/>
        <w:mappedName w:val="Nachname"/>
        <w:column w:val="2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Ort"/>
        <w:mappedName w:val="Ort"/>
        <w:column w:val="7"/>
        <w:lid w:val="de-DE"/>
      </w:fieldMapData>
      <w:fieldMapData>
        <w:column w:val="0"/>
        <w:lid w:val="de-DE"/>
      </w:fieldMapData>
      <w:fieldMapData>
        <w:type w:val="dbColumn"/>
        <w:name w:val="PLZ"/>
        <w:mappedName w:val="PLZ"/>
        <w:column w:val="6"/>
        <w:lid w:val="de-DE"/>
      </w:fieldMapData>
      <w:fieldMapData>
        <w:column w:val="0"/>
        <w:lid w:val="de-DE"/>
      </w:fieldMapData>
      <w:fieldMapData>
        <w:type w:val="dbColumn"/>
        <w:name w:val="Telefon"/>
        <w:mappedName w:val="Telefon Büro"/>
        <w:column w:val="8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E-Mail"/>
        <w:mappedName w:val="E-Mail-Adresse"/>
        <w:column w:val="1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recipientData r:id="rId1"/>
    </w:odso>
  </w:mailMerge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B6"/>
    <w:rsid w:val="00002144"/>
    <w:rsid w:val="00004911"/>
    <w:rsid w:val="00005DF6"/>
    <w:rsid w:val="00033C0B"/>
    <w:rsid w:val="00033ED8"/>
    <w:rsid w:val="000375B8"/>
    <w:rsid w:val="00045042"/>
    <w:rsid w:val="00065F8A"/>
    <w:rsid w:val="00070339"/>
    <w:rsid w:val="00092A7C"/>
    <w:rsid w:val="000F0004"/>
    <w:rsid w:val="0010625A"/>
    <w:rsid w:val="001108D8"/>
    <w:rsid w:val="00117953"/>
    <w:rsid w:val="001219C1"/>
    <w:rsid w:val="00124D1B"/>
    <w:rsid w:val="00135FC4"/>
    <w:rsid w:val="0014290C"/>
    <w:rsid w:val="00174996"/>
    <w:rsid w:val="001A3F40"/>
    <w:rsid w:val="001B0578"/>
    <w:rsid w:val="00203A53"/>
    <w:rsid w:val="00213A5C"/>
    <w:rsid w:val="00214A43"/>
    <w:rsid w:val="002168B6"/>
    <w:rsid w:val="00224AB3"/>
    <w:rsid w:val="00226A2C"/>
    <w:rsid w:val="002518A0"/>
    <w:rsid w:val="002611FD"/>
    <w:rsid w:val="002818BA"/>
    <w:rsid w:val="002827F5"/>
    <w:rsid w:val="00285EB2"/>
    <w:rsid w:val="00297490"/>
    <w:rsid w:val="002A66E9"/>
    <w:rsid w:val="002E34FF"/>
    <w:rsid w:val="002F068B"/>
    <w:rsid w:val="002F4590"/>
    <w:rsid w:val="003038B0"/>
    <w:rsid w:val="00304B6E"/>
    <w:rsid w:val="003121C4"/>
    <w:rsid w:val="00326DBE"/>
    <w:rsid w:val="00352C18"/>
    <w:rsid w:val="003A2790"/>
    <w:rsid w:val="003B03C8"/>
    <w:rsid w:val="00401744"/>
    <w:rsid w:val="00430A29"/>
    <w:rsid w:val="00440DF8"/>
    <w:rsid w:val="00445A2D"/>
    <w:rsid w:val="00465383"/>
    <w:rsid w:val="00465DB3"/>
    <w:rsid w:val="004A135D"/>
    <w:rsid w:val="004A1E81"/>
    <w:rsid w:val="004B2E05"/>
    <w:rsid w:val="004B70AA"/>
    <w:rsid w:val="004D2BD6"/>
    <w:rsid w:val="004D7A57"/>
    <w:rsid w:val="004E6AE4"/>
    <w:rsid w:val="00522224"/>
    <w:rsid w:val="00525C29"/>
    <w:rsid w:val="00534802"/>
    <w:rsid w:val="00541A3B"/>
    <w:rsid w:val="0055700E"/>
    <w:rsid w:val="005620A0"/>
    <w:rsid w:val="00565FC3"/>
    <w:rsid w:val="00591089"/>
    <w:rsid w:val="0059164C"/>
    <w:rsid w:val="005A3030"/>
    <w:rsid w:val="005A416A"/>
    <w:rsid w:val="005C4880"/>
    <w:rsid w:val="005E3187"/>
    <w:rsid w:val="005E4895"/>
    <w:rsid w:val="005E59B6"/>
    <w:rsid w:val="00607011"/>
    <w:rsid w:val="006151CB"/>
    <w:rsid w:val="0062315D"/>
    <w:rsid w:val="00647062"/>
    <w:rsid w:val="0065262D"/>
    <w:rsid w:val="006578D9"/>
    <w:rsid w:val="00676C52"/>
    <w:rsid w:val="006A3594"/>
    <w:rsid w:val="006A51D8"/>
    <w:rsid w:val="006B0709"/>
    <w:rsid w:val="006B7207"/>
    <w:rsid w:val="006C2C33"/>
    <w:rsid w:val="006E3C13"/>
    <w:rsid w:val="006F60DE"/>
    <w:rsid w:val="00724C33"/>
    <w:rsid w:val="00756E5A"/>
    <w:rsid w:val="007578A4"/>
    <w:rsid w:val="00781A01"/>
    <w:rsid w:val="00782C22"/>
    <w:rsid w:val="007A399C"/>
    <w:rsid w:val="007A74CE"/>
    <w:rsid w:val="007A7E7F"/>
    <w:rsid w:val="007B328A"/>
    <w:rsid w:val="007C025A"/>
    <w:rsid w:val="007C21DE"/>
    <w:rsid w:val="007E268A"/>
    <w:rsid w:val="008037C5"/>
    <w:rsid w:val="00825277"/>
    <w:rsid w:val="00846EE6"/>
    <w:rsid w:val="00861055"/>
    <w:rsid w:val="008A153D"/>
    <w:rsid w:val="008A6C1E"/>
    <w:rsid w:val="008C51F5"/>
    <w:rsid w:val="008C5E9E"/>
    <w:rsid w:val="008D134E"/>
    <w:rsid w:val="008D7725"/>
    <w:rsid w:val="008E0400"/>
    <w:rsid w:val="008E1369"/>
    <w:rsid w:val="008F26C8"/>
    <w:rsid w:val="009140A9"/>
    <w:rsid w:val="00927DB6"/>
    <w:rsid w:val="0093017F"/>
    <w:rsid w:val="0093156E"/>
    <w:rsid w:val="0093670C"/>
    <w:rsid w:val="00936717"/>
    <w:rsid w:val="009B2AE0"/>
    <w:rsid w:val="009B7C6C"/>
    <w:rsid w:val="009D56DE"/>
    <w:rsid w:val="009D7A5E"/>
    <w:rsid w:val="009E4C04"/>
    <w:rsid w:val="009E76B1"/>
    <w:rsid w:val="00A74BD5"/>
    <w:rsid w:val="00A76C33"/>
    <w:rsid w:val="00A83484"/>
    <w:rsid w:val="00AA79F6"/>
    <w:rsid w:val="00AC1B03"/>
    <w:rsid w:val="00AC6162"/>
    <w:rsid w:val="00AE4A43"/>
    <w:rsid w:val="00B022B3"/>
    <w:rsid w:val="00B03F7F"/>
    <w:rsid w:val="00B07AB6"/>
    <w:rsid w:val="00B73788"/>
    <w:rsid w:val="00B74BF9"/>
    <w:rsid w:val="00B86855"/>
    <w:rsid w:val="00B87105"/>
    <w:rsid w:val="00B95C9C"/>
    <w:rsid w:val="00B964A3"/>
    <w:rsid w:val="00BC4A67"/>
    <w:rsid w:val="00BC5799"/>
    <w:rsid w:val="00BE38BD"/>
    <w:rsid w:val="00BF616E"/>
    <w:rsid w:val="00C059F5"/>
    <w:rsid w:val="00C21755"/>
    <w:rsid w:val="00C46E4A"/>
    <w:rsid w:val="00C6342B"/>
    <w:rsid w:val="00C64843"/>
    <w:rsid w:val="00C801DB"/>
    <w:rsid w:val="00C906F4"/>
    <w:rsid w:val="00C90A7A"/>
    <w:rsid w:val="00CD5A80"/>
    <w:rsid w:val="00D06854"/>
    <w:rsid w:val="00D12233"/>
    <w:rsid w:val="00D12670"/>
    <w:rsid w:val="00D15897"/>
    <w:rsid w:val="00D24049"/>
    <w:rsid w:val="00D42600"/>
    <w:rsid w:val="00D44ACC"/>
    <w:rsid w:val="00D6379D"/>
    <w:rsid w:val="00D75827"/>
    <w:rsid w:val="00D76DBF"/>
    <w:rsid w:val="00D838AE"/>
    <w:rsid w:val="00D9339B"/>
    <w:rsid w:val="00D9366A"/>
    <w:rsid w:val="00DC329B"/>
    <w:rsid w:val="00DD2DC7"/>
    <w:rsid w:val="00DD44D2"/>
    <w:rsid w:val="00DF3DB8"/>
    <w:rsid w:val="00E11827"/>
    <w:rsid w:val="00E20D31"/>
    <w:rsid w:val="00E53964"/>
    <w:rsid w:val="00E75D7D"/>
    <w:rsid w:val="00E957F1"/>
    <w:rsid w:val="00EA6867"/>
    <w:rsid w:val="00EC55F0"/>
    <w:rsid w:val="00EE0677"/>
    <w:rsid w:val="00F0234C"/>
    <w:rsid w:val="00F15AA8"/>
    <w:rsid w:val="00F15AB4"/>
    <w:rsid w:val="00F40BF9"/>
    <w:rsid w:val="00F653FD"/>
    <w:rsid w:val="00F666F1"/>
    <w:rsid w:val="00F66D08"/>
    <w:rsid w:val="00F85E8B"/>
    <w:rsid w:val="00FA1694"/>
    <w:rsid w:val="00FA2434"/>
    <w:rsid w:val="00FA2E5A"/>
    <w:rsid w:val="00FB407C"/>
    <w:rsid w:val="00FB4FB4"/>
    <w:rsid w:val="00FD3738"/>
    <w:rsid w:val="00FD471B"/>
    <w:rsid w:val="00FE564D"/>
    <w:rsid w:val="00FE636E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3156E"/>
    <w:pPr>
      <w:widowControl w:val="0"/>
      <w:spacing w:line="270" w:lineRule="atLeast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E957F1"/>
    <w:pPr>
      <w:keepNext/>
      <w:keepLines/>
      <w:spacing w:line="280" w:lineRule="atLeast"/>
      <w:outlineLvl w:val="0"/>
    </w:pPr>
    <w:rPr>
      <w:rFonts w:eastAsiaTheme="majorEastAsia" w:cstheme="majorBidi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3C13"/>
    <w:pPr>
      <w:widowControl/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link w:val="FuzeileZchn"/>
    <w:rsid w:val="00A76C33"/>
    <w:pPr>
      <w:tabs>
        <w:tab w:val="center" w:pos="4536"/>
        <w:tab w:val="right" w:pos="9072"/>
      </w:tabs>
      <w:spacing w:line="160" w:lineRule="atLeast"/>
    </w:pPr>
    <w:rPr>
      <w:rFonts w:ascii="Arial" w:hAnsi="Arial"/>
      <w:sz w:val="14"/>
    </w:r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basedOn w:val="Absatz-Standardschriftart"/>
    <w:rPr>
      <w:rFonts w:cs="Times New Roman"/>
      <w:sz w:val="20"/>
    </w:rPr>
  </w:style>
  <w:style w:type="paragraph" w:customStyle="1" w:styleId="Verfgung">
    <w:name w:val="Verfügung"/>
    <w:rsid w:val="003038B0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rsid w:val="006E3C13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6E3C13"/>
    <w:pPr>
      <w:widowControl w:val="0"/>
    </w:pPr>
    <w:rPr>
      <w:sz w:val="24"/>
    </w:r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rsid w:val="004E6AE4"/>
    <w:pPr>
      <w:framePr w:w="4253" w:h="907" w:hRule="exact" w:hSpace="142" w:vSpace="142" w:wrap="around" w:vAnchor="page" w:hAnchor="text" w:y="852"/>
      <w:widowControl w:val="0"/>
    </w:pPr>
    <w:rPr>
      <w:rFonts w:ascii="Arial" w:hAnsi="Arial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rFonts w:ascii="Arial" w:hAnsi="Arial"/>
      <w:vanish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Textkrper">
    <w:name w:val="Body Text"/>
    <w:basedOn w:val="Standard"/>
    <w:rsid w:val="00607011"/>
  </w:style>
  <w:style w:type="paragraph" w:styleId="Sprechblasentext">
    <w:name w:val="Balloon Text"/>
    <w:basedOn w:val="Standard"/>
    <w:semiHidden/>
    <w:rsid w:val="005E31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C55F0"/>
    <w:rPr>
      <w:rFonts w:cs="Times New Roman"/>
      <w:color w:val="0000FF"/>
      <w:sz w:val="13"/>
      <w:u w:val="none"/>
    </w:rPr>
  </w:style>
  <w:style w:type="paragraph" w:customStyle="1" w:styleId="ADR">
    <w:name w:val="ADR"/>
    <w:basedOn w:val="Standard"/>
    <w:pPr>
      <w:widowControl/>
    </w:pPr>
  </w:style>
  <w:style w:type="character" w:customStyle="1" w:styleId="Erstellungsdatum">
    <w:name w:val="Erstellungsdatum"/>
    <w:basedOn w:val="Absatz-Standardschriftart"/>
    <w:rPr>
      <w:rFonts w:ascii="Arial" w:hAnsi="Arial" w:cs="Times New Roman"/>
      <w:b/>
      <w:vanish/>
      <w:sz w:val="16"/>
    </w:rPr>
  </w:style>
  <w:style w:type="paragraph" w:customStyle="1" w:styleId="KopfICI">
    <w:name w:val="KopfICI"/>
    <w:basedOn w:val="Standard"/>
    <w:rsid w:val="006E3C13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Cs w:val="24"/>
    </w:rPr>
  </w:style>
  <w:style w:type="paragraph" w:customStyle="1" w:styleId="PFCI">
    <w:name w:val="PFCI"/>
    <w:basedOn w:val="Standard"/>
    <w:rsid w:val="006E3C13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customStyle="1" w:styleId="Kopfbereich">
    <w:name w:val="Kopfbereich"/>
    <w:basedOn w:val="Kopfzeile"/>
    <w:rsid w:val="00D76DBF"/>
    <w:rPr>
      <w:rFonts w:ascii="Arial" w:hAnsi="Arial" w:cs="Arial"/>
      <w:b/>
      <w:bCs/>
      <w:sz w:val="23"/>
      <w:szCs w:val="24"/>
    </w:rPr>
  </w:style>
  <w:style w:type="character" w:styleId="Kommentarzeichen">
    <w:name w:val="annotation reference"/>
    <w:basedOn w:val="Absatz-Standardschriftart"/>
    <w:rsid w:val="0093017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3017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93017F"/>
  </w:style>
  <w:style w:type="paragraph" w:styleId="Kommentarthema">
    <w:name w:val="annotation subject"/>
    <w:basedOn w:val="Kommentartext"/>
    <w:next w:val="Kommentartext"/>
    <w:link w:val="KommentarthemaZchn"/>
    <w:rsid w:val="00930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3017F"/>
    <w:rPr>
      <w:b/>
      <w:bCs/>
    </w:rPr>
  </w:style>
  <w:style w:type="character" w:styleId="Fett">
    <w:name w:val="Strong"/>
    <w:aliases w:val="Betreffzeile"/>
    <w:basedOn w:val="Absatz-Standardschriftart"/>
    <w:qFormat/>
    <w:rsid w:val="00B73788"/>
    <w:rPr>
      <w:rFonts w:ascii="Times New Roman" w:hAnsi="Times New Roman"/>
      <w:b/>
      <w:bCs/>
      <w:color w:val="auto"/>
      <w:sz w:val="24"/>
      <w:bdr w:val="none" w:sz="0" w:space="0" w:color="auto"/>
    </w:rPr>
  </w:style>
  <w:style w:type="paragraph" w:styleId="Titel">
    <w:name w:val="Title"/>
    <w:basedOn w:val="Standard"/>
    <w:next w:val="Standard"/>
    <w:link w:val="TitelZchn"/>
    <w:qFormat/>
    <w:rsid w:val="00B737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B73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qFormat/>
    <w:rsid w:val="00B73788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rsid w:val="00E957F1"/>
    <w:rPr>
      <w:rFonts w:eastAsiaTheme="majorEastAsia" w:cstheme="majorBidi"/>
      <w:b/>
      <w:bCs/>
      <w:sz w:val="24"/>
      <w:szCs w:val="28"/>
    </w:rPr>
  </w:style>
  <w:style w:type="character" w:customStyle="1" w:styleId="FuzeileZchn">
    <w:name w:val="Fußzeile Zchn"/>
    <w:link w:val="Fuzeile"/>
    <w:rsid w:val="00B07AB6"/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3156E"/>
    <w:pPr>
      <w:widowControl w:val="0"/>
      <w:spacing w:line="270" w:lineRule="atLeast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E957F1"/>
    <w:pPr>
      <w:keepNext/>
      <w:keepLines/>
      <w:spacing w:line="280" w:lineRule="atLeast"/>
      <w:outlineLvl w:val="0"/>
    </w:pPr>
    <w:rPr>
      <w:rFonts w:eastAsiaTheme="majorEastAsia" w:cstheme="majorBidi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3C13"/>
    <w:pPr>
      <w:widowControl/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link w:val="FuzeileZchn"/>
    <w:rsid w:val="00A76C33"/>
    <w:pPr>
      <w:tabs>
        <w:tab w:val="center" w:pos="4536"/>
        <w:tab w:val="right" w:pos="9072"/>
      </w:tabs>
      <w:spacing w:line="160" w:lineRule="atLeast"/>
    </w:pPr>
    <w:rPr>
      <w:rFonts w:ascii="Arial" w:hAnsi="Arial"/>
      <w:sz w:val="14"/>
    </w:r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basedOn w:val="Absatz-Standardschriftart"/>
    <w:rPr>
      <w:rFonts w:cs="Times New Roman"/>
      <w:sz w:val="20"/>
    </w:rPr>
  </w:style>
  <w:style w:type="paragraph" w:customStyle="1" w:styleId="Verfgung">
    <w:name w:val="Verfügung"/>
    <w:rsid w:val="003038B0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rsid w:val="006E3C13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6E3C13"/>
    <w:pPr>
      <w:widowControl w:val="0"/>
    </w:pPr>
    <w:rPr>
      <w:sz w:val="24"/>
    </w:r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rsid w:val="004E6AE4"/>
    <w:pPr>
      <w:framePr w:w="4253" w:h="907" w:hRule="exact" w:hSpace="142" w:vSpace="142" w:wrap="around" w:vAnchor="page" w:hAnchor="text" w:y="852"/>
      <w:widowControl w:val="0"/>
    </w:pPr>
    <w:rPr>
      <w:rFonts w:ascii="Arial" w:hAnsi="Arial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rFonts w:ascii="Arial" w:hAnsi="Arial"/>
      <w:vanish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Textkrper">
    <w:name w:val="Body Text"/>
    <w:basedOn w:val="Standard"/>
    <w:rsid w:val="00607011"/>
  </w:style>
  <w:style w:type="paragraph" w:styleId="Sprechblasentext">
    <w:name w:val="Balloon Text"/>
    <w:basedOn w:val="Standard"/>
    <w:semiHidden/>
    <w:rsid w:val="005E31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C55F0"/>
    <w:rPr>
      <w:rFonts w:cs="Times New Roman"/>
      <w:color w:val="0000FF"/>
      <w:sz w:val="13"/>
      <w:u w:val="none"/>
    </w:rPr>
  </w:style>
  <w:style w:type="paragraph" w:customStyle="1" w:styleId="ADR">
    <w:name w:val="ADR"/>
    <w:basedOn w:val="Standard"/>
    <w:pPr>
      <w:widowControl/>
    </w:pPr>
  </w:style>
  <w:style w:type="character" w:customStyle="1" w:styleId="Erstellungsdatum">
    <w:name w:val="Erstellungsdatum"/>
    <w:basedOn w:val="Absatz-Standardschriftart"/>
    <w:rPr>
      <w:rFonts w:ascii="Arial" w:hAnsi="Arial" w:cs="Times New Roman"/>
      <w:b/>
      <w:vanish/>
      <w:sz w:val="16"/>
    </w:rPr>
  </w:style>
  <w:style w:type="paragraph" w:customStyle="1" w:styleId="KopfICI">
    <w:name w:val="KopfICI"/>
    <w:basedOn w:val="Standard"/>
    <w:rsid w:val="006E3C13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Cs w:val="24"/>
    </w:rPr>
  </w:style>
  <w:style w:type="paragraph" w:customStyle="1" w:styleId="PFCI">
    <w:name w:val="PFCI"/>
    <w:basedOn w:val="Standard"/>
    <w:rsid w:val="006E3C13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customStyle="1" w:styleId="Kopfbereich">
    <w:name w:val="Kopfbereich"/>
    <w:basedOn w:val="Kopfzeile"/>
    <w:rsid w:val="00D76DBF"/>
    <w:rPr>
      <w:rFonts w:ascii="Arial" w:hAnsi="Arial" w:cs="Arial"/>
      <w:b/>
      <w:bCs/>
      <w:sz w:val="23"/>
      <w:szCs w:val="24"/>
    </w:rPr>
  </w:style>
  <w:style w:type="character" w:styleId="Kommentarzeichen">
    <w:name w:val="annotation reference"/>
    <w:basedOn w:val="Absatz-Standardschriftart"/>
    <w:rsid w:val="0093017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3017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93017F"/>
  </w:style>
  <w:style w:type="paragraph" w:styleId="Kommentarthema">
    <w:name w:val="annotation subject"/>
    <w:basedOn w:val="Kommentartext"/>
    <w:next w:val="Kommentartext"/>
    <w:link w:val="KommentarthemaZchn"/>
    <w:rsid w:val="00930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3017F"/>
    <w:rPr>
      <w:b/>
      <w:bCs/>
    </w:rPr>
  </w:style>
  <w:style w:type="character" w:styleId="Fett">
    <w:name w:val="Strong"/>
    <w:aliases w:val="Betreffzeile"/>
    <w:basedOn w:val="Absatz-Standardschriftart"/>
    <w:qFormat/>
    <w:rsid w:val="00B73788"/>
    <w:rPr>
      <w:rFonts w:ascii="Times New Roman" w:hAnsi="Times New Roman"/>
      <w:b/>
      <w:bCs/>
      <w:color w:val="auto"/>
      <w:sz w:val="24"/>
      <w:bdr w:val="none" w:sz="0" w:space="0" w:color="auto"/>
    </w:rPr>
  </w:style>
  <w:style w:type="paragraph" w:styleId="Titel">
    <w:name w:val="Title"/>
    <w:basedOn w:val="Standard"/>
    <w:next w:val="Standard"/>
    <w:link w:val="TitelZchn"/>
    <w:qFormat/>
    <w:rsid w:val="00B737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B73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qFormat/>
    <w:rsid w:val="00B73788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rsid w:val="00E957F1"/>
    <w:rPr>
      <w:rFonts w:eastAsiaTheme="majorEastAsia" w:cstheme="majorBidi"/>
      <w:b/>
      <w:bCs/>
      <w:sz w:val="24"/>
      <w:szCs w:val="28"/>
    </w:rPr>
  </w:style>
  <w:style w:type="character" w:customStyle="1" w:styleId="FuzeileZchn">
    <w:name w:val="Fußzeile Zchn"/>
    <w:link w:val="Fuzeile"/>
    <w:rsid w:val="00B07AB6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D0438-EAB1-4D35-A2B6-4373E2193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776F3D8.dotm</Template>
  <TotalTime>0</TotalTime>
  <Pages>1</Pages>
  <Words>105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Rindfuß</vt:lpstr>
    </vt:vector>
  </TitlesOfParts>
  <Company>Land Hessen</Company>
  <LinksUpToDate>false</LinksUpToDate>
  <CharactersWithSpaces>1041</CharactersWithSpaces>
  <SharedDoc>false</SharedDoc>
  <HLinks>
    <vt:vector size="6" baseType="variant">
      <vt:variant>
        <vt:i4>131193</vt:i4>
      </vt:variant>
      <vt:variant>
        <vt:i4>3</vt:i4>
      </vt:variant>
      <vt:variant>
        <vt:i4>0</vt:i4>
      </vt:variant>
      <vt:variant>
        <vt:i4>5</vt:i4>
      </vt:variant>
      <vt:variant>
        <vt:lpwstr>mailto:poststelle@hkm.hessen.de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Rindfuß</dc:title>
  <dc:creator>Rindfuß, Walter (LA GG)</dc:creator>
  <cp:lastModifiedBy>Rindfuß, Walter (LA GG)</cp:lastModifiedBy>
  <cp:revision>4</cp:revision>
  <cp:lastPrinted>2018-04-18T11:34:00Z</cp:lastPrinted>
  <dcterms:created xsi:type="dcterms:W3CDTF">2018-09-10T08:39:00Z</dcterms:created>
  <dcterms:modified xsi:type="dcterms:W3CDTF">2018-09-10T08:51:00Z</dcterms:modified>
</cp:coreProperties>
</file>